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209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10371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Поповой Софье Юрьевне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Поповой Софье Юрьевне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Поповой Софь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14556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Поповой Софьи Юрьевны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582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209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